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правонарушении, Васильева В.Г.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№5-108-2803/2024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«ЮГРА-ТЕРРА»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«ЮГРА-ТЕРРА»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 кв.65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вину в совершении правонарушения не оспаривал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Васильева В.Г.,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01.11.2023 в 11:25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01475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«ЮГРА-ТЕРРА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«ЮГРА-ТЕРРА»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79786002312000014751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